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3"/>
        <w:gridCol w:w="6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przeciwnik będzie urągał?* Czy wróg będzie bezcześcił Twoje imię na zawsze?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2024-05-17T01:16:49Z</dcterms:modified>
</cp:coreProperties>
</file>