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dawno nabyłeś; Wykupiłeś berło* Twojego dziedzictwa, Górę Syjon, na której osiadłeś!**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2024-05-21T02:27:10Z</dcterms:modified>
</cp:coreProperties>
</file>