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292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Страшному і Тому, що забирає духи володарів, Страшнішому від царів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2024-06-02T15:53:21Z</dcterms:modified>
</cp:coreProperties>
</file>