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2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ze wschodu ani z zachodu, Ani z pustynnych gór*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Rozstrzygnięcia nie przychodzą Ze wschodu ani z zachodu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sędzią; tego poniża, a tamtego wywyższa.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od wschodu, ani od zachodu, ani od puszczy przychodzi wywyższenie.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ani od wschodu, ani od zachodu, ani od pustych gór: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ze wschodu ani z zachodu, ani z pustyni, ani z gór [przychodzi] wywyższenie,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ze wschodu ani z zachodu, Ani z pustyni, ani z gór przychodzi sąd,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ze wschodu ani z zachodu, ani z pustyni przyjdzie wywyższenie.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sąd nie przychodzi ze wschodu ani z zachodu, ani z gór, ani z 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”[Sprawiedliwość nie nadejdzie] ani od wschodu, ani od zachodu, ani od strony pustyni, ani od strony gór”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твоєї погрози, Боже Якова, задрімали ті, що сидять на конях.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wywyższenie nie przychodzi ze wschodu, ani z zachodu, ani z pustyni gór,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jest sędzią. Tego poniża, a tamtego wywyższa.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Ani z pustynnych gór MT: przy innej wok.: Ani nie od mówiącego (pochodzi) wywyższenie.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2024-06-02T15:33:12Z</dcterms:modified>
</cp:coreProperties>
</file>