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6"/>
        <w:gridCol w:w="54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 Do gry na strunach. Psalm Asafa. Pieśń.*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 Na instrumenty strunowe. Psalm Asafa. Pieśń.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chóru, n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 Neginot. Psalm i pieśń Asafa.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Bóg znany jest w Judzie, jego imię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wielkie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Przedniejszemu śpiewakowi na Neginot, psalm i pieśń Asafowi.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koniec, w Hymnach, Psalm Asafowi. Pieśń na Assyryjczyki.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Kierownikowi chóru. Na instrumenty strunowe. Psalm. Asafowy. Pieśń.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chóru, z grą na strunach. Psalm Asafowy. Pieśń.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chóru. Na instrumenty strunowe. Psalm Asafa. Pieśń.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Dyrygentowi: na instrumenty strunowe. Psalm Asafa. Pieśń.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[Uwaga] dla kierownika chóru: na instrumenty strunowe; Psalm Asafa; pieśń.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кінець, про Ідітуна. Псалом Асафа.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 w towarzystwie instrumentów smyczkowych. Pieśń Asafa, śpiew.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jest znany w Judzie; w Izraelu wielkie jest jego imię.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Pieśń o Asyryjczykach G. Psalm zaliczany do Pieśni Syjonu ( Ps 46, 48, 84, 87, 122, 133, 137). Może odnosić się do pokonania Sancheryba przed bramami Jerozolimy w 701 r. p. Chr. ( 2Krl 19; Iz 37). Jeśli w w. 11 chodzi o Edom i Chamat, to być może Psalm nawiązuje do 2Sm 17-25.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2024-05-15T13:10:55Z</dcterms:modified>
</cp:coreProperties>
</file>