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śluby JAHWE, waszemu Bogu, i spełnijcie je;* Niech wszyscy, którzy Go otaczają, złożą Strasznemu** 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11:39&lt;/x&gt;; &lt;x&gt;100 15:7&lt;/x&gt;; &lt;x&gt;230 61:9&lt;/x&gt;; &lt;x&gt;250 5:3&lt;/x&gt;; &lt;x&gt;300 44:25&lt;/x&gt;; &lt;x&gt;390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7:21&lt;/x&gt;; &lt;x&gt;50 10:17&lt;/x&gt;; &lt;x&gt;160 1:5&lt;/x&gt;; &lt;x&gt;230 99:3&lt;/x&gt;; &lt;x&gt;430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2024-05-15T15:36:32Z</dcterms:modified>
</cp:coreProperties>
</file>