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3159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твоя дорога в святому. Хто (такий) великий Бог, як наш Бог?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2024-05-15T17:18:00Z</dcterms:modified>
</cp:coreProperties>
</file>