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3197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є Бог, що чиниш подивугідне, Ти виявив твою силу в народах.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2024-05-15T11:36:26Z</dcterms:modified>
</cp:coreProperties>
</file>