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3308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визволив твій нарід твоїм раменом, синів Якова і Йосифа.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2024-05-15T17:27:57Z</dcterms:modified>
</cp:coreProperties>
</file>