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54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Тебе побачили води, Тебе побачили води і злякалися, і безодні затривожилися, великий шум вод.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2024-05-15T05:38:25Z</dcterms:modified>
</cp:coreProperties>
</file>