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3735"/>
        <w:gridCol w:w="3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Хмари видали голос, бо твої стріли проходять.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2024-05-15T01:31:14Z</dcterms:modified>
</cp:coreProperties>
</file>