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632"/>
        <w:gridCol w:w="54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Голос твого грому в колесі, твої блискавиці освітили вселенну, земля зрушилася і затремтіла.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2024-05-15T15:09:57Z</dcterms:modified>
</cp:coreProperties>
</file>