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znany jest w Judzie, Jego imię wielkie jest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2024-05-15T12:57:40Z</dcterms:modified>
</cp:coreProperties>
</file>