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3051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дорога в морі, і твої стежки у великих водах, і твої стопи невідомі.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2024-05-15T11:39:37Z</dcterms:modified>
</cp:coreProperties>
</file>