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roztrzaskał łuki miotające ogień, Tarcze, miecze oraz całą broń.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dostojniejszy niż góry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połamał ogniste strzały łuków, tarczę, i miecz, i wojnę.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mocności łuków, tarczą, miecz i 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pioruny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łamie ogniste strzały łuku, Tarczę i miecz, i zbroję.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strzały łuków, tarczę, miecz i 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złamał strzały łuków, tarcze i miecze, i sprzęt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połamał ogniste strzały łuku, tarczę i miecz, i włócznię.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Бога і втішився, я виговорився, і мій дух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pokruszył płomienne łuki, tarczę i miecz, i broń.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jesteś światłem, bardziej majestatyczny niż góry pełne zdobyczy.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2024-05-15T11:43:48Z</dcterms:modified>
</cp:coreProperties>
</file>