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9"/>
        <w:gridCol w:w="1759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Twojej groźby,* Boże Jakuba, Twardy sen spadł na rydwan i konia.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Twój wojenny krzyk. Zob. &lt;x&gt;230 68:30&lt;/x&gt;;&lt;x&gt;230 106:9&lt;/x&gt;; &lt;x&gt;410 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2024-05-15T13:18:00Z</dcterms:modified>
</cp:coreProperties>
</file>