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Silnym ramieniem odkupiłeś swój lud — Synów Jakuba i 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wody, o Boże, widziały cię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ulękły się, poruszyły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twojem lud swój, syny Jakóbowe i Józefowe.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twoim lud twój, syny Jakob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swoim lud Twój wybawiłeś,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swoim lud swój,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Siłą swojego ramienia wyzwoliłeś swój lud, potomków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Wykupiłeś własną ręką lud swój,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Twego ramienia wyzwoliłeś swój lud,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воду з каменя і звів води наче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 ramieniem wyzwoliłeś Twój lud, synów Jakóba i Josefa.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cię widziały, Boże, wody cię widziały; chwyciły je dotkliwe boleści. I wzburzyły się wodne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2024-05-16T16:05:03Z</dcterms:modified>
</cp:coreProperties>
</file>