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(swym) ramieniem swój lud,* Synów Jakuba i Józefa.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2024-05-16T04:00:58Z</dcterms:modified>
</cp:coreProperties>
</file>