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słychać w zawierusze, Błyskawice rozświetliły świat, Ziemia zatrzęsła się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morze, twoje ścieżki przez wielkie wody i nie było znać twoich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Huczało grzmienie twoje po obłokach, błyskawice oświeciły okrąg ziemi, ziemia się wzruszyła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gromu twego na koło, błyskawice twoje okrąg ziemie oświecały, wzruszyła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wśród terkotu kół, pioruny świat rozjaśniły, poruszyła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grzmot twój jak turkot kół, Błyskawice oświetliły świat, Ziemia zadrżała i zatrzęsła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grzmot odezwał się wśród wichru, błyskawice rozświetliły ziemię –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terkotu kół, błyskawice świat rozświetliły, poruszyła się i zachwiała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Twój huczał niby turkot kół, błyskawice rozświetlały krąg świata, drżała i chwiała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проти Бога і сказали: Чи Бог не зможе приготовити стіл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odgłos Twojego gromu, świat oświeciły błyskawice; drżała i wstrząsnęła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twa ścieżka przez wiele wód; i nie było znać śladów twoich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2024-05-16T15:57:36Z</dcterms:modified>
</cp:coreProperties>
</file>