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głos (skieruję) do Boga – zawołam! Mój głos (skieruję) do Boga – i (On) skłoni ku mnie swoje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2024-05-16T21:12:16Z</dcterms:modified>
</cp:coreProperties>
</file>