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– niepoznane.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— nierozpoznane.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swój lud jak stado owiec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była droga twoja, a ścieżki twoje przez wody wielkie, wszakże śladów twoich nie było. Prowadziłeś lud twój, jako stado owiec, przez rękę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morzu droga twoja i szcieżki twoje na wodach wielkich, a śladów twoich znać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wiodła przez wody, Twoja ścieżka przez wody rozległe i nie znać było Twych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A ścieżki twoje przez wielkie wody, Lecz nie było widać śladów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wiodła przez morze, Twoja ścieżka przez wielkie wody, a nie było widać śladów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Twoje ścieżki między ogromnymi wodami. Nie można poznać Twych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prowadziła Twoja droga, ścieżka Twoja - przez potężne wody, a nikt nie dostrzegł śladów Twych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вдарив об камінь і поплили води і наводнили потоки, чи й не може дати хліб, чи приготовити стіл свому народові?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przez morze, Twoja ścieżka przez wielkie wody, a Twoich śladów nie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Poprowadziłeś swój lud jak trzodę ręką Mojżesza i 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2024-05-16T17:12:50Z</dcterms:modified>
</cp:coreProperties>
</file>