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niczym stado,* Ręką Mojżesza** i Aarona.***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nadal swój lud niczym stado, Jak dawniej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Twój lud jak trzodę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stado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owce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почув і піднявся, і в Якові загорівся огонь, і над Ізраїлем піднявся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Twój lud, jakby trzodę, ręką Mojżesza i Ahrona.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23:1-6&lt;/x&gt;; &lt;x&gt;230 78:52-53&lt;/x&gt;; &lt;x&gt;230 80:2&lt;/x&gt;; &lt;x&gt;230 95:7&lt;/x&gt;; &lt;x&gt;230 100:3&lt;/x&gt;; &lt;x&gt;330 34:11-31&lt;/x&gt;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Prowadziłeś : być może perfectum prekatywne: Prowadź; pod. w w. 16 – Odkup.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2024-05-16T16:44:46Z</dcterms:modified>
</cp:coreProperties>
</file>