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3479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повірили Богові, ані не повірили в його спасіння.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2024-05-16T09:55:42Z</dcterms:modified>
</cp:coreProperties>
</file>