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3071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дощем дав їм мясо наче порох і оперених морських птахів наче пісок,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2024-05-16T22:27:41Z</dcterms:modified>
</cp:coreProperties>
</file>