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3282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впали посеред їхнього табору, довкруги їхніх поселень,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2024-05-16T18:17:15Z</dcterms:modified>
</cp:coreProperties>
</file>