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3689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дні зникли в марноті і їхні літа з поспіхом.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2024-05-16T05:45:12Z</dcterms:modified>
</cp:coreProperties>
</file>