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7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Його полюбили своїми устами і їхній язик Йому збрехав,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2024-05-16T17:16:15Z</dcterms:modified>
</cp:coreProperties>
</file>