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3107"/>
        <w:gridCol w:w="4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їхнє серце не (було) праведне з Ним, ані не були вірні його завітові.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2024-05-16T16:50:23Z</dcterms:modified>
</cp:coreProperties>
</file>