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32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щедрий і очистить їхні гріхи і не зведе до зітління і розмножить, щоб відвернути свій гнів і не розпалить ввесь свій гнів.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2024-05-16T13:38:06Z</dcterms:modified>
</cp:coreProperties>
</file>