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3424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згадав, що вони тіло, дух, що йде і не повертається.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2024-05-16T11:47:02Z</dcterms:modified>
</cp:coreProperties>
</file>