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3109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згадали його руки в день, коли визволив їх з руки того, що гнітив,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2024-05-16T20:47:59Z</dcterms:modified>
</cp:coreProperties>
</file>