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358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обернув їхні ріки і їхні стави в кров, щоб не пили.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2024-05-16T04:05:30Z</dcterms:modified>
</cp:coreProperties>
</file>