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988"/>
        <w:gridCol w:w="3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їхній плід ржі і їхні труди саранчі.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2024-05-16T14:52:55Z</dcterms:modified>
</cp:coreProperties>
</file>