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2918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випробували і огірчили Всевишнього Бога і не зберегли його свідчення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2024-05-16T19:24:21Z</dcterms:modified>
</cp:coreProperties>
</file>