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2"/>
        <w:gridCol w:w="2823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відвернулися і зломали завіт, так як і їхні батьки, і повернулися в покручений лук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2024-05-16T22:40:02Z</dcterms:modified>
</cp:coreProperties>
</file>