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3499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видав свій нарід під меч і знехтував своїм насліддям.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2024-05-16T17:44:28Z</dcterms:modified>
</cp:coreProperties>
</file>