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3257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священики упали від меча, і їхні вдовиці були не оплакані.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2024-05-16T16:11:52Z</dcterms:modified>
</cp:coreProperties>
</file>