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769"/>
        <w:gridCol w:w="3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вибрав племя Юди, гору Сіон, яку полюбив,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2024-05-16T22:45:36Z</dcterms:modified>
</cp:coreProperties>
</file>