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3"/>
        <w:gridCol w:w="2746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забрав його від овець з ягнятами, щоб пасти свій нарід - Якова і своє насліддя - Ізраїль,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2024-05-16T17:38:35Z</dcterms:modified>
</cp:coreProperties>
</file>