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2944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їх пас в незлобності свого серця і попровадив їх в розумності своїх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2024-05-16T15:15:17Z</dcterms:modified>
</cp:coreProperties>
</file>