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po bokach niczym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sprawił, że wody stanęły jak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i przeprowadził ich, i sprawił, że stanęły wody jako kupa.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morze i przeprowadził je, i zastawił wody jako w skórzanym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a ich przeprowadził i wody ustawił jak groblę.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ustawił wody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wyprowadzić, jak tama spiętrzył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wody ustawił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zatrzymał wody wzniesione jak tama.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твій нарід і вівці твоєї отари визнаватимемося Тобі на віки, в рід і рід сповістимо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oraz ich przeprowadził, ustawił wody jak groble.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sprawił, że wody stanęły niczym tama.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2024-06-02T03:19:07Z</dcterms:modified>
</cp:coreProperties>
</file>