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naszym sąsiadom* po siedmiokroć** w ich zanadrze, Za ich urąganie, którym Ciebie znieważali,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4:15&lt;/x&gt;; &lt;x&gt;30 26:18&lt;/x&gt;; &lt;x&gt;240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2024-05-15T20:50:49Z</dcterms:modified>
</cp:coreProperties>
</file>