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Twój lud i owce Twojego pastwiska, Będziemy Cię sławić na wieki, Będziemy ogłaszać Twoją chwałę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Twój lud i owce Twojego pastwiska, Będziemy Cię sławić na wieki, Będziemy głosić Twoją chwałę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twój lud i owce twego pastwiska, będziemy cię wielbić na wieki, będziemy głosić twoją chwałę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lud twój i owce pastwiska twego, będziemy cię wysławiali na wieki; od narodu do narodu będziemy opowiadać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twój lud i owce pastwiska twego, będziemyć wyznawać na wieki, od rodzaju do rodzaju będziem opowiadać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lud Twój i owce z Twej trzody, będziemy Tobie dziękować na wieki i z pokolenia na pokolenie głosić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lud twój i owce pastwiska twojego, Będziemy sławić cię na wieki, Będziemy opowiadać chwałę twoją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lud Twój, owce Twojego pastwiska, będziemy Cię wielbić na wieki i z pokolenia na pokolenie głosić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lud Twój i owce Twego pastwiska zawsze będziemy Cię sławić, z pokolenia na pokolenie będziemy głosić Twą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lud Twój i owce Twego pastwiska, wysławiać Cię będziemy na wieki i głosić z pokolenia w pokolenie chwałę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Ти знищив його огорожу і його зривають всі, що дорогою проходять?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Twój lud i trzoda Twojego pastwiska, będziemy Cię wysławiać na wieki, od pokolenia do pokolenia będziemy opowiadać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– twój lud i trzoda twego pastwiska będziemy ci składać dzięki po czas niezmierzony; z pokolenia na pokolenie będziemy głosić twą sławę.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2024-05-15T09:53:33Z</dcterms:modified>
</cp:coreProperties>
</file>