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3395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знищив дик з лісу, і самітний дикий звір попас його.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2024-05-15T08:25:29Z</dcterms:modified>
</cp:coreProperties>
</file>