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2937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сил, повернися ж, поглянь з неба і подивися і відвідай цей виноградник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2024-05-15T04:11:10Z</dcterms:modified>
</cp:coreProperties>
</file>