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3054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спалений огнем і розкопаний. Від погрози твого лиця вони згинуть.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2024-05-15T03:35:53Z</dcterms:modified>
</cp:coreProperties>
</file>