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0"/>
        <w:gridCol w:w="273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твоя рука на людині твоєї правиці і на людському сині, якого Ти собі скріпив.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2024-05-15T09:18:18Z</dcterms:modified>
</cp:coreProperties>
</file>