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305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відступимо від Тебе, Ти нас живитимеш, і ми прикличемо твоє імя.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2024-05-15T08:57:29Z</dcterms:modified>
</cp:coreProperties>
</file>