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wydali na żer ptakom nieba, Ciała Twoich wiernych* – zwierzętom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wydane na żer ptakom, Ciała oddanych Tobie porzucone dzikim zwierzętom,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dali na żer ptactwu niebieskiemu, ciała twoich świętych bestiom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trupy sług twoich na pokarm ptastwu powietrznemu, ciała świętych twoich bestyjom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trupy sług twoich na strawę ptakom powietrznym, ciała świętych twoich zwierzętom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sług Twoich wydali na pastwę ptakom podniebnym, zwierzętom ziemskim ciała Twoich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sług twoich dali na żer ptactwu niebieskiemu, Ciała wiernych twoich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Rzuciły trupy Twoich sług na żer ptakom, a ciała Twoich pobożnych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sług Twoich wydali na żer ptactwu powietrznemu, dzikim zwierzętom - ciała Twych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rzucili na pożarcie ptactwu powietrznemu, ciała Twoich wiernych - 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Ти, що пасеш Ізраїля, Ти, що провадиш Йосифа наче овець, зявися Ти, що сидиш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Twych sług wydali na żer ptactwu nieba, a cielesne natury Twych pobożnych wydali 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twych sług dały na żer ptactwu niebios, ciało lojalnych wobec ciebie – dzikim 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21:23&lt;/x&gt;; &lt;x&gt;290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2024-05-15T15:16:01Z</dcterms:modified>
</cp:coreProperties>
</file>