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3234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сил, поверни нас і покажи твоє лице, і спасемося.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2024-05-16T02:34:02Z</dcterms:modified>
</cp:coreProperties>
</file>